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dobrze. Stosujcie prawo, upominajcie ciemięzcę,* brońcie sierotę, wstawiajcie się za wdową!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dobrze! Stosujcie prawo, brońcie skrzywdzonych, rzetelnie sądźcie sierotę, wstawiajcie się za wdową!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dobrze; szukajcie tego, co sprawiedliwe, wspomagajcie uciśnionego, brońcie sieroty, wstawiajcie się za wdową.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dobrze czynić; szukajcie sądu, podźwignijcie uciśnionego, sąd czyńcie sierocie, ujmujcie się o krzywdę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dobrze czynić, szukajcie sądu, wspomagajcie uciśnionego, czyńcie sprawiedliwość sierocie, brońcie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Zaprawiajcie się w dobru! Troszczcie się o sprawiedliwość, wspomagajcie uciśnionego, oddajcie słuszność sierocie, w obronie wdowy stawajcie!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dobrze czynić, przestrzegajcie prawa, brońcie pokrzywdzonego, wymierzajcie sprawiedliwość sierocie, wstawiajcie się za wdową!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postępować dobrze, szukajcie sprawiedliwości, pomagajcie uciśnionemu, dbajcie o prawa sieroty, brońcie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dobrze! Szukajcie tego, co prawe! Poskramiajcie ciemięzcę, brońcie prawa sieroty, stawajcie w obronie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pełnić dobre uczynki, szukajcie tego, co sprawiedliwe! Poskromcie ciemięzcę; Prawo przyznajcie sierotom i wdowy bierzcie w obronę!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навчіться чинити добро, пошукайте за судом, визволіть обидженого, судіть сироті і вдові вчиніть справедливе.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Nauczcie się spełniać dobro, domagajcie się sprawiedliwości, podźwignijcie uciemiężonego, szukajcie praw sieroty, brońcie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dobro; szukajcie sprawiedliwości; przywołajcie do porządku ciemięzcę; wydajcie wyrok na rzecz chłopca nie mającego ojca; brońcie sprawy wdowy”.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brońcie skrzywdzonego, </w:t>
      </w:r>
      <w:r>
        <w:rPr>
          <w:rtl/>
        </w:rPr>
        <w:t>אַּׁשְרּו חָמֹוץ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2024-03-28T22:18:08Z</dcterms:modified>
</cp:coreProperties>
</file>