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to zlekceważycie i zatniecie się w uporze, pochłonie was miecz, bo usta JAHWE tak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nieposłuszni i uparci, miecz was pożre. Tak bowiem wyrzekły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nie będziecie posłusznymi, ale odpornymi, od miecza pożarci będziecie;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zechcecie, a mnie ku gniewowi przywiedziecie, miecz was pożrze: bo usta PANskie mówiły!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oporze, miecz was wytępi. Albowiem usta Pańskie [to]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się wzbraniać i trwać w uporze, miecz was pożre, bo usta Pana tak powiedziały!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sprzeciwicie i zbuntujecie, to zginiecie od miecza – bo usta JAHWE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uporze - miecz was wytępi”.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oporni i krnąbrni, zginiecie niechybnie od miecza. - Zaiste, [to] usta Jahwe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хочете, ані не вислухаєте Мене, вас пожере меч.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zechcecie się wzbraniać i opierać – będziecie strawieni przez miecz, bowiem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odmówicie i wręcz będziecie się buntować, miecz was pożre;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2024-03-29T11:59:11Z</dcterms:modified>
</cp:coreProperties>
</file>