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8"/>
        <w:gridCol w:w="59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spodu stopy po głowę nic na nim zdrowego – guz i siniec, i świeża rana, nie opatrzone* ani nie przewiązane, ani nie zmiękczone oliwą.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stopy po głowę nic na nim zdrowego — guzy, sińce i świeże rany, nie opatrzone, nie przewiązane ani nie zmiękczone oliwą.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stopy aż do głowy nie ma w nim nic zdrowego; same rany i sińce, i gnijące rany; nieopatrzone ani nieprzewiązane, ani niezmiękczone olejkiem.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stopy nogi aż do wierzchu głowy niemasz na nim nic całego; rana i siność, i rany zagniłe nie są wyciśnione, ani zawiązane, ani olejkiem odmiękczone.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stopy nogi aż do wierzchu głowy nie masz w nim zdrowia, rana i siność, i spuchły raz. Nie jest zawiązany ani lekarstwem opatrzony, ani oliwą zmiękczony.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stopy nogi do szczytu głowy nie ma w nim części nietkniętej: rany i sińce, i opuchnięte pręgi, nie opatrzone ani przewiązane, ni złagodzone oliwą.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stóp do głów nic na nim zdrowego: tylko guzy i sińce, i świeże rany; nie opatrzone ani nie przewiązane, ani nie zmiękczone oliwą.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stóp do czubka głowy nie ma w nim niczego zdrowego: zranienia i sińce, a świeże rany są nieoczyszczone i nieobwiązane ani też złagodzone oliwą.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stóp do głowy nie ma zdrowego miejsca. Same blizny i sińce, a świeże rany - nieprzewiązane, nieopatrzone i niezwilżone oliwą.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w nim od stóp do głowy miejsca zupełnie zdrowego - same rany i sińce! A blizny jeszcze świeże nie są opatrzone ani przewiązane, ani zmiękczone oliwą.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 ніг аж до голови, ані рана, ані синяк, ані розятрені побиття (не гояться), немає як покласти обвиття, ані олію, ані обвязку.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w nim zdrowego od stóp do głów; rany, sińce i ropiejące wrzody – nie wyciśnięte, nie przewiązane i nie zmiękczone oliwą.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spodu stopy aż po głowę nie ma na nim zdrowego miejsca. Rany i sińce, i świeże pręgi – nie wyciśnięte ani nie przewiązane, ani nie zmiękczone oliwą.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ściśnięte l. nie wyciśnięte (czyli nie oczyszczone).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2024-03-29T11:51:14Z</dcterms:modified>
</cp:coreProperties>
</file>