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pola? Na waszych oczach objadają je obcy! Spustoszenie jak po ich podboju!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ziemia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spustoszona, wasze miasta — spalone ogniem. Waszą ziemię pożerają na waszych oczach cudzoziemcy i pustoszą,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zwykli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popalone ogniem. Ziemię waszę cudzoziemcy przed wami pożerają i pustoszą, jako zwykli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ogniem popalone; krainę waszę przed wami cudzoziemcy pożerają i spustoszeje jako w zburzeniu nieprzyjacielskim.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wasz spustoszony, wasze miasta ogniem spalone, cudzoziemcy tratują wam niwy na waszych oczach; spustoszenie jak po zagładzie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pustynią, wasze miasta ogniem spalone, plony waszej ziemi obcy na waszych oczach pożerają;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spustoszony, wasze miasta spalone, a waszą ziemię w waszej obecności pożerają cudzoziemcy. Spustoszenie jak po klęsce zadanej przez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jest pustynią, wasze miasta - spalone w ogniu! Plony pól waszych zjadają obcy na waszych oczach.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- pustynią, miasta ogniem spalone, a włości na oczach waszych objadają wrogowie (spustoszenie - jak przy zniszczeniu Sodomy).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земля пустиня, ваші міста спалені огнем. Вашу країну перед вами пожирають чужинці, і вона спустошена, знищена чужими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pustynią, wasze miasta popalone pożogą; waszą ziemię przed wami pożerają cudzoziemcy oraz jest spustoszona jak rumowisko po barbarzyńcach.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wasza pustkowiem, wasze miasta spalone ogniem; ziemię waszą na waszych oczach pożerają obcy; spustoszenie przypomina zagładę dokonaną przez obcych.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2024-04-19T22:49:50Z</dcterms:modified>
</cp:coreProperties>
</file>