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obnażonej górze zatknijcie sztandar, podnieście na nich głos, machnijcie ręką, by weszli* w bramy książąt!**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weszli, </w:t>
      </w:r>
      <w:r>
        <w:rPr>
          <w:rtl/>
        </w:rPr>
        <w:t>וְיָבֹאּו</w:t>
      </w:r>
      <w:r>
        <w:rPr>
          <w:rtl w:val="0"/>
        </w:rPr>
        <w:t xml:space="preserve"> : wejdzie, </w:t>
      </w:r>
      <w:r>
        <w:rPr>
          <w:rtl/>
        </w:rPr>
        <w:t>יבוא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bramy książąt : wg G: Otwórzcie, książęta, Ἀνοίξατε, οἱ ἄρχοντες.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2024-05-08T13:23:33Z</dcterms:modified>
</cp:coreProperties>
</file>