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JAHWE zlituje się nad Jakubem, znów wybierze Izraela i osadzi ich** w ich własnej ziemi. Wtedy przyłączy się do nich obcy przybysz i przystanie do domu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zlituje się nad Jakubem. Znowu wybierze Izraela. Da mu wytchnienie w jego własnej ziemi. Wtedy przyłączą się do niego cudzoziemcy. Przystaną oni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zlituje się nad Jakubem i znowu wybierze Izraela, i osadzi ich w ich własnej ziemi. Cudzoziemcy przyłączą się do nich i przystaną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zlituje się Pan nad Jakóbem, a obierze zasię Izraela, i da im odpocznąć w ziemi ich; a przyłączy się do nich cudzoziemiec, i przystaną do domu Jakóbowego.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jest, że przyjdzie czas jego, a dni jego nie odwloką się. Abowiem zlituje się JAHWE nad Jakobem i obierze jeszcze z Izraela, i da im odpoczynąć na ziemi ich, przyłączy się do nich przychodzień i przystanie do domu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Pan zlituje się nad Jakubem i znowu sobie obierze Izraela: da im odpocząć we własnej ojczyźnie. Cudzoziemiec przyłączy się do nich i zostanie wcielony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zlituje się nad Jakubem i znowu wybierze Izraela, i osadzi ich we własnej ziemi. Wtedy przyłączy się do nich obcy przybysz i przystanie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rzeczywiście zmiłuje się nad Jakubem, ponownie wybierze sobie Izraela. On sprawi, że odpoczną na własnej ziemi. Cudzoziemcy przyłączą się do nich, przylgną do domu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zmiłuje się nad Jakubem i ponownie obierze sobie Izraela, osadzi ich we własnej ziemi. Także obcy się do nich przyłączą, zjednoczą się z domem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Jakubowi zaś Jahwe okaże swą litość, na nowo uczyni Izraela swoim [narodem] wybranym i zapewni mu spokój na ojczystej ziemi. Obcokrajowcy dołączą się także do nich i zjednoczą się z Domem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помилує Якова і ще вибере Ізраїля, і вони спочинуть на їхній землі, і до них пристане приходько і пристане до дому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zmiłuje się nad Jakóbem, znowu wybierze Israela i osadzi ich na swej ziemi; przyłączy się do nich cudzoziemiec, więc przystaną do domu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okaże miłosierdzie Jakubowi i jeszcze wybierze Izraela; i zapewni im spokój na ich ziemi, i przyłączy się do nich osiadły przybysz, i zwiążą się z domem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pewnością JHWH...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 im wytchnienie.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2024-04-29T12:47:58Z</dcterms:modified>
</cp:coreProperties>
</file>