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świat obracał w pustynię i burzył jego miasta, (a) swoich jeńców nie wypuszczał do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2024-04-29T13:49:06Z</dcterms:modified>
</cp:coreProperties>
</file>