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ich ludy, i przyprowadzą ich na ich miejsce,* i posiądzie ich sobie dom izraelski w ziemi JAHWE jako niewolników i niewolnice. I będą mieli w niewoli tych, u których byli w niewoli, i będą panowali nad swoimi ciemięzcami.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45:14&lt;/x&gt;; &lt;x&gt;290 49:22-23&lt;/x&gt;; &lt;x&gt;290 60:1-16&lt;/x&gt;; &lt;x&gt;290 61:5-7&lt;/x&gt;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2024-04-29T08:29:25Z</dcterms:modified>
</cp:coreProperties>
</file>