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połączysz się z nimi w grobie, bo zniszczyłeś swą ziemię, wymordowałeś swój lud! Niech ród złoczyńców nie będzie wspominany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dołączysz w swym grobie do królów, bo zniszczyłeś swą ziemię, wymordowałeś swój lud! O, niech o rodzie złoczyńców nie wspomną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uczestniczył wraz z nimi w pogrzebie, bo zniszczyłeś swoją ziemię i wymordowałeś swój lud. Potomstwo złoczyńców nie będzie wspominane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będzisz miał uczęstnictwa z nimi w pogrzebie; boś ziemię twoję pokaził, i lud swój pomordował; albowiem nasienie złośników nie będzie wspominane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towarzystwa ani z nimi w pogrzebie, boś ty ziemię twoję pokaził, tyś lud swój pomordował! Nie będzie zwano na wieki nasienie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złączony w pogrzebie; bo ty wyniszczyłeś swój kraj, o śmierć przyprawiłeś swój naród. Nigdy już nie wspomną potomstwa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zstępują do kamiennego grobowca, ty nigdy nie złączysz się w grobie, bo zniszczyłeś swój kraj, wymordowałeś swój lud. Ród złośników niech nigdy nie będzie wspominany!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połączysz się z nimi w grobie, bo zniszczyłeś swój kraj, wymordowałeś swój lud. Na wieki zniknie pamięć o potomstwie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- jak oni - pogrzebu, bo kraj swój przywiodłeś do zguby, wymordowałeś swój naród. Niech na wieki nie będzie wspomniane potomstwo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 z nimi zjednoczony w grobie, gdyż kraj swój przywiodłeś do zguby, zmasakrowałeś swój naród. Nie będzie wspomniane na wieki potomstwo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ані ти не будеш чистий, томущо ти знищив мою землю і ти забив мій нарід. Не останешся на віки часу, погане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połączysz się z nimi w grobie, bowiem zniszczyłeś twoją ziemię, a twój lud wymordowałeś. Nie będzie wspomniany na wieki płód zbrodniarzy.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zjednoczysz się z nimi w grobie, gdyż obróciłeś w ruinę własny kraj, pozabijałeś swój własny lud. Potomstwa złoczyńców nie będzie się wspominać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2024-04-29T08:13:11Z</dcterms:modified>
</cp:coreProperties>
</file>