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Powstanę przeciwko nim – oświadczenie JAHWE Zastępów – i wytępię Babilonowi imię i resztę, i potomnych, i potomstwo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Powstanę przeciwko nim! — oto Słowo JAHWE Zastępów. Babilon straci imię, wytępię jego resztę, potomnych i potomstwo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Powstanę bowiem przeciwko nim, mówi JAHWE zastępów, a zniszczę z Babilonu imię, resztkę, syna i wnuka, mówi PAN;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powstanę przeciwko nim, mówi Pan zastępów, a wykorzenię imię Babilonu, i ostatki jego, tak syna jako i wnuka, mówi Pan;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powstanę na nie, mówi JAHWE zastępów, i zatracę imię Babilonu, i szczątek, i płód, i naród,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Powstanę przeciw nim - wyrocznia Pana Zastępów - i zgładzę imię Babilonu oraz resztę, ród i potomstwo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Powstanę przeciwko nim - mówi Pan Zastępów - wygubię imię Babilonu i resztkę, i dziecię, i wnuka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Powstanę przeciw nim – wyrocznia JAHWE Zastępów. Wymażę imię Babilonu i resztę, dzieci i potomstwo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Powstanę przeciwko nim - wyrocznia JAHWE Zastępów - i wyniszczę imię Babilonu i resztę, ród i potomstwo!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powstanę przeciwko nim - to wyrok Jahwe Zastępów - i wyniszczę w Babilonie [wszelkie] imię oraz resztę, jako też potomstwo i rasę. To wyrok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повстану на них, говорить Господь Саваот, і знищу їхнє імя і останок і насіння, так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Powstanę przeciw nim – mówi WIEKUISTY Zastępów, zatracę imię Babelu, i szczątek, i dziecko, i wnuka. Tak mówi WIEKUISTY: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powstanę przeciwko nim” – brzmi wypowiedź JAHWE Zastępów.” I wytracę z Babilonu imię i ostatek, i potomstwo, i potomność”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2024-04-29T16:06:02Z</dcterms:modified>
</cp:coreProperties>
</file>