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Powstanę przeciwko nim – oświadczenie JAHWE Zastępów – i wytępię Babilonowi imię i resztę, i potomnych, i potomstwo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2024-04-29T14:06:10Z</dcterms:modified>
</cp:coreProperties>
</file>