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Czy nie dzieje się tak, jak pomyślałem, i (czy nie) staje się tak, jak postanowiłem,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przysiągł JAHWE Zastępów: Stanie się tak, jak pomyślałem, i będzie tak, jak postanowiłem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Zaprawdę, jak obmyśliłem, tak będzie, a jak postanowiłem, tak się 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Zaiste, jakom umyślił, tak będzie, a jakom uradził, tak się 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Jeśli nie tak będzie, jakom umyślił; i jakom w myśli rozbierał, tak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Zaprawdę, jak umyśliłem, tak się stanie, i jak postanowiłem, tak nastąpi: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Zastępów, mówiąc: Jak pomyślałem, tak się dzieje, i jak postanowiłem, 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złożył przysięgę: Jak zamierzyłem, na pewno tak będzie, i jak postanowiłem,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poprzysiągł: „Jak pomyślałem, tak się też dzieje, i jak postanowiłem, tak się też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Zastępów, mówiąc: - Zaprawdę! Jak obmyśliłem, tak się też i stanie, i co postanowiłem, to się wypełni: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Саваот. Так як я сказав, так буде, і так як я врадив, так останеться,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zaprzysiągł w takich słowach: Zaprawdę, jak zaplanowałem – tak będzie; i jak postanowiłem –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przysiągł, mówiąc: ”Zaiste, jak obmyśliłem, tak się stanie, i co postanowiłem, to się spełni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2024-04-29T10:23:59Z</dcterms:modified>
</cp:coreProperties>
</file>