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 się, cała Filisteo, że złamał się kij, który cię bije, gdyż z zarodka* węża wyrośnie żmija, a jej płodem będzie wąż latający.**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 się, Filisteo, że złamał się kij, który cię bił, gdyż z zarodka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węża wyrośnie żmija, a jej płodem będzie wąż latający.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raduj się, cała ziemio Filisteo, z tego, że został złamany kij tego, który cię bił, bo z korzenia węża wyjdzie żmija, jego płodem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ognisty smok latający.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raduj się, ty wszystka ziemio Filistyńska! iż złamana jest rózga tego, który cię bił; bo z korzenia wężowego wynijdzie bazyliszek, a płód jego będzie smok ognisty latający.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wesel się ty, wszytka ziemio Filistymska, że złamana jest rózga tego, który cię bił, bo z korzenia wężowego wynidzie bazyliszek, a nasienie jego pożerające ptaka.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 się, cała ty Filisteo, iż został złamany kij, co cię smagał, bo z zarodka węża wyjdzie żmija, a owocem jej będzie smok skrzydlaty.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raduj się, cała ziemio filistyńska, że jest złamany kij, który cię bił, gdyż z zarodka węża wyrośnie żmija, a jej płodem będzie smok latający.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 się, cała Filisteo, że została złamana rózga, która cię chłostała, bo z korzenia węża wyrośnie żmija, a jej owocem będzie smok latający.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„Nie ciesz się, cała Filisteo, że złamana jest rózga, która cię smagała. Bo z zarodka węża wypełznie żmija, a jej owocem będzie smok skrzydlaty.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Nie raduj się, cała Filisteo, że złamana jest rózga, która cię chłostała. Bo z nasienia węża - żmija wypełznie, a jej owocem będzie smok skrzydlaty.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радійте, всі чужинці, бо знищено ярмо того, що вас бє. Бо з насіння зміїв вийде покоління аспідів, і їхні покоління вийдуть зміями, що літають.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 się cała Peleszet, choć złamany jest kij twego pogromcy; bo z zarodu węża lęgnie się jaszczurka, a jego płodem jest latający smok.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ciesz się, Filisteo, ani nikt w tobie, że złamana została laska tego, kto cię bił. Albowiem z korzenia węża wyjdzie wąż jadowity, a jego owocem będzie latający wąż ognisty.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z korzenia, ׁ</w:t>
      </w:r>
      <w:r>
        <w:rPr>
          <w:rtl/>
        </w:rPr>
        <w:t>שֹרֶׁש</w:t>
      </w:r>
      <w:r>
        <w:rPr>
          <w:rtl w:val="0"/>
        </w:rPr>
        <w:t xml:space="preserve"> (szoresz).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wąż latający, ׂ</w:t>
      </w:r>
      <w:r>
        <w:rPr>
          <w:rtl/>
        </w:rPr>
        <w:t>שָרָף מְעֹופֵף</w:t>
      </w:r>
      <w:r>
        <w:rPr>
          <w:rtl w:val="0"/>
        </w:rPr>
        <w:t xml:space="preserve"> (saraf me‘ofef), lub: wąż pomykający, zob. &lt;x&gt;290 30:6&lt;/x&gt;. Być może: kij, wąż, żmija, wąż latający to odpowiednio: Tiglat-Pileser II (zm. w 714 r., rok przed Achazem), Tiglat-Pileser III, Salmanasar V, Sargon II, Sancheryb.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47:1-7&lt;/x&gt;; &lt;x&gt;330 25:15-17&lt;/x&gt;; &lt;x&gt;360 4:4-8&lt;/x&gt;; &lt;x&gt;370 1:6-8&lt;/x&gt;; &lt;x&gt;430 2:4-7&lt;/x&gt;; &lt;x&gt;450 9:5-7&lt;/x&gt;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2024-04-29T12:30:18Z</dcterms:modified>
</cp:coreProperties>
</file>