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cała Filisteo, że złamał się kij, który cię bije, gdyż z zarodka* węża wyrośnie żmija, a jej płodem będzie wąż latający.**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 korzenia, ׁ</w:t>
      </w:r>
      <w:r>
        <w:rPr>
          <w:rtl/>
        </w:rPr>
        <w:t>שֹרֶׁש</w:t>
      </w:r>
      <w:r>
        <w:rPr>
          <w:rtl w:val="0"/>
        </w:rPr>
        <w:t xml:space="preserve"> (szoresz).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wąż latający, ׂ</w:t>
      </w:r>
      <w:r>
        <w:rPr>
          <w:rtl/>
        </w:rPr>
        <w:t>שָרָף מְעֹופֵף</w:t>
      </w:r>
      <w:r>
        <w:rPr>
          <w:rtl w:val="0"/>
        </w:rPr>
        <w:t xml:space="preserve"> (saraf me‘ofef), lub: wąż pomykający, zob. &lt;x&gt;290 30:6&lt;/x&gt;. Być może: kij, wąż, żmija, wąż latający to odpowiednio: Tiglat-Pileser II (zm. w 714 r., rok przed Achazem), Tiglat-Pileser III, Salmanasar V, Sargon II, Sancheryb.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47:1-7&lt;/x&gt;; &lt;x&gt;330 25:15-17&lt;/x&gt;; &lt;x&gt;360 4:4-8&lt;/x&gt;; &lt;x&gt;370 1:6-8&lt;/x&gt;; &lt;x&gt;430 2:4-7&lt;/x&gt;; &lt;x&gt;450 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2024-04-29T10:51:29Z</dcterms:modified>
</cp:coreProperties>
</file>