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odpowiedzą posłom narodu? To, że JAHWE założył Syjon i w nim* znajdą ostoję ubodzy 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w nim, ּ</w:t>
      </w:r>
      <w:r>
        <w:rPr>
          <w:rtl/>
        </w:rPr>
        <w:t>ובָּה</w:t>
      </w:r>
      <w:r>
        <w:rPr>
          <w:rtl w:val="0"/>
        </w:rPr>
        <w:t xml:space="preserve"> (uwah), właśc. w niej, co odnosiłoby się do Syjonu: w nim, </w:t>
      </w:r>
      <w:r>
        <w:rPr>
          <w:rtl/>
        </w:rPr>
        <w:t>ובו , 1</w:t>
      </w:r>
      <w:r>
        <w:rPr>
          <w:rtl w:val="0"/>
        </w:rPr>
        <w:t>QIsa a, co odnosiłoby się do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2024-04-29T11:35:09Z</dcterms:modified>
</cp:coreProperties>
</file>