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wzniesiesz tę szyderczą pieśń o królu Babilonu* i powiesz tak: Jakże wykończył się ciemięzca, skończyło się napadanie!**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wzniesiesz taką szyderczą pieśń o królu Babilonu: O, jak wyczerpał się ciemięzca i jego ciemiężenie!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Podejmiesz tę przypowieść przeciw królowi Babilonu i powiesz: O jakże ustał ciemięzca! Jakże ustało złote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tę przypowieść przeciw królowi Babilońskiemu, i rzeczesz: O jako ustał poborca, ustał podatek złota!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tę przypowieść przeciw królowi Babilońskiemu i rzeczesz: Jakoż ustał wycięgacz, ustał pobór?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rozpoczniesz tę satyrę na króla babilońskiego i powiesz: O, jakiż nadszedł koniec dla ciemięzcy! Jak ustała jego zuchwałość!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zanucisz tę szyderczą pieśń o królu babilońskim i powiesz tak: Wykończył się ciemięzca, skończyło się panoszenie!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zaśpiewasz tę szyderczą pieśń o królu babilońskim: Jak to?! Ciemięzca ustępuje, zuchwałość ustaje?!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wygłosisz tę satyrę na władcę Babilonu: „Oto nadszedł koniec ciemięzcy! Nastał kres zuchwalstwa.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wyśpiewasz tę oto satyrę na króla babilońskiego i będziesz mówił: - O, jakiż to koniec nastał dla ciemięzcy, jak się skończyło zuchwalstwo!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піднімеш це ридання над царем Вавилону і скажеш в тому дні: Як спинився вимагач і спинився той, що наганяв?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odezwiesz się tą przypowieścią o królu Babelu, mówiąc: Jakże ustał ciemiężca, ustało tyraństwo!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wygłosisz tę przypowieść przeciwko królowi Babilonu, mówiąc:” Jakże ustał poganiający drugich do pracy, ustało uciemiężenie!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5:28&lt;/x&gt;; &lt;x&gt;730 17:15-19&lt;/x&gt;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napadanie, </w:t>
      </w:r>
      <w:r>
        <w:rPr>
          <w:rtl/>
        </w:rPr>
        <w:t>מַרְהֵבָה</w:t>
      </w:r>
      <w:r>
        <w:rPr>
          <w:rtl w:val="0"/>
        </w:rPr>
        <w:t xml:space="preserve"> (marhewa h) 1QIsa a; wg MT </w:t>
      </w:r>
      <w:r>
        <w:rPr>
          <w:rtl/>
        </w:rPr>
        <w:t>מַדְהֵבָה</w:t>
      </w:r>
      <w:r>
        <w:rPr>
          <w:rtl w:val="0"/>
        </w:rPr>
        <w:t xml:space="preserve"> (madhewa h), hl: znaczenie niepewne, być może: opodatkowanie, płacenie haraczu, od </w:t>
      </w:r>
      <w:r>
        <w:rPr>
          <w:rtl/>
        </w:rPr>
        <w:t>מִּדָה</w:t>
      </w:r>
      <w:r>
        <w:rPr>
          <w:rtl w:val="0"/>
        </w:rPr>
        <w:t xml:space="preserve"> (middah) l. ּ</w:t>
      </w:r>
      <w:r>
        <w:rPr>
          <w:rtl/>
        </w:rPr>
        <w:t>דְהַב</w:t>
      </w:r>
      <w:r>
        <w:rPr>
          <w:rtl w:val="0"/>
        </w:rPr>
        <w:t xml:space="preserve"> (dehaw), złoto (jako środek płatniczy) zob. &lt;x&gt;150 7:15&lt;/x&gt;,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2024-04-29T08:29:51Z</dcterms:modified>
</cp:coreProperties>
</file>