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we wzburzeniu, chłostą bezustanną, gniotąc w gniewie narody prześladowaniem nieprzerwanym.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2024-04-29T12:31:27Z</dcterms:modified>
</cp:coreProperties>
</file>