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Odpoczęła, odetchnęła cała ziemia, (ludzie) wybuchli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 ziemia, odetchnęła z ulgą, nastał dla ludzi czas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odpoczywa i jest spokojna,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odpoczywa i jest w pokoju wszystka ziemia, wszyscy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Odpoczynęła i umilkła wszytka ziemia, uradowała się i uweseliła,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 uspokojona, szaleje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odpoczął, odetchnął i wybuchnął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ochłonęła i odpoczywa w spokoju, wybucha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Odetchnęła, odpoczęła wreszcie cała ziemia, krzyknęła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[Teraz] cała ziemia zażywa spokoju, świętuje, wydaje okrzyki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спочив впевнено. Вся земля кричить з веселістю,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Spoczęła, uspokoiła się cała ziemia; zatem wybuchnęli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odetchnęła, została uwolniona od niepokoju. Ludzie się rozweselili, wydają radosne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2024-04-29T11:35:22Z</dcterms:modified>
</cp:coreProperties>
</file>