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cyprysy* cieszą się z powodu ciebie, (i) cedry Libanu: Odkąd ty ległeś, nie wychodzi drwal przeciwko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Cyprysy, &lt;x&gt;290 14:8&lt;/x&gt;L.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2024-04-29T11:53:39Z</dcterms:modified>
</cp:coreProperties>
</file>