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w dole zadrżał z powodu ciebie, by wyjść ci na spotkanie. Zbudził dla ciebie cienie wszystkich wodzów* ziemi. Rozkazał wstać z tronów wszystkim królom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wodzów, </w:t>
      </w:r>
      <w:r>
        <w:rPr>
          <w:rtl/>
        </w:rPr>
        <w:t>עַּתּודִים</w:t>
      </w:r>
      <w:r>
        <w:rPr>
          <w:rtl w:val="0"/>
        </w:rPr>
        <w:t xml:space="preserve"> (‘atudim), l. kozłów, &lt;x&gt;450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2024-04-29T15:59:49Z</dcterms:modified>
</cp:coreProperties>
</file>