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 ze zbożem na pniu, gdy jego ramię ścina kłosy; i będzie jak przy zbieraniu kłosów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żniwach, kiedy stoją łany, a ramię żeńca ścina je — będzie jak przy zbieraniu kłosów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żniwiarz zbiera zboże, a jego ramię ścina kłosy; będzie jak ten, co zbiera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Azur będzie jako ten, który w żniwa zboże zbiera, a ramię jego żnie kłosy; i będzie jako ten, co zbiera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ten, który zbiera we żniwo, co zostawa, a ramię jego kłosy zbierać będzie i będzie jako szukający kłosów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 jak wtedy, kiedy żniwiarz chwyta w garść zboże na pniu, a ramię jego ścina kłosy; i jak wówczas, gdy zbierają kłosy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gdy żniwiarz zagarnia łodygi zboża, a jego ramię ścina kłosy - tak to zbiera się kłosy na równinie Rafaim,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jak wtedy, gdy żniwiarz zgarnia zboże i jego ramię ścina kłosy, jak wówczas, gdy zbierają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w czasie zgarniania łodyg przez żniwiarza, gdy jego ramię odcina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gdy żniwiarz zgarnia łodygi zboża, a jego ramię pokotem kładzie kłosy, albo jak po zebraniu kłosów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нече б хтось зібрав жнива, що стоять, і пожав насіння колосся, і буде так наче б хтось зібрав колосся в плідній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podobnie, jak gdy żniwiarz zagarnia zboże, a jego ramię zżyna kłosy; będzie jak gdyby ktoś zbierał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żniwiarz będzie zbierać zboże na pniu i jego ramię będzie zbierać kłosy, stanie się podobny do zbierającego pokłosie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2024-06-04T16:05:14Z</dcterms:modified>
</cp:coreProperties>
</file>