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Jak mój sługa, Izajasz, chodził nago i boso przez trzy lata* – jako znak i zapowiedź przeciwko Egiptowi i Kusz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&lt;x&gt;330 4:4-6&lt;/x&gt;;&lt;x&gt;330 4:10&lt;/x&gt;.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2024-04-30T05:34:12Z</dcterms:modified>
</cp:coreProperties>
</file>