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poprowadzi król Asyrii jeńców z Egiptu i wygnańców* z Kusz, młodzież i starców, nago i boso, i z odsłoniętymi pośladkami – wstyd** Egiptu.***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król Asyrii poprowadzi jeńców z Egiptu i wygnańców z Kusz, młodzież oraz starców, nago i boso, i z odsłoniętymi pośladkami — ku hańbie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Asyrii uprowadzi więźniów Egiptu i jeńców Etiopii, młodych i starych, nagich i bosych, z obnażonymi pośladkami, na pohańbienie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 król Assyryjski więźniów Egipskich, i pojmanych Murzyńskich, młodych i starych, nagich i bosych, z obnażonemi zadkami na hańbę Egipczyków.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zapędzi król Assyryjski pojmanie Egipskie i przeprowadzenie Etiopskie, młodych i starych, nagie i bose, z odkrytemi pośladkami na hańbę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asyryjski uprowadzi jeńców z Egiptu i wygnańców z Kusz, młodych i starych, nagich i bosych, i z obnażonymi pośladkami - na hańbę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Asyrii będzie prowadził jeńców egipskich i wygnańców etiopskich, młodzież i starców nago i boso i z gołym pośladkiem ku hańbie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asyryjski uprowadzi jeńców Egiptu i wygnańców Kusz, młodych i starych, nagich i bosych, z obnażonymi pośladkami – na hańbę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Asyrii uprowadzi jeńców Egiptu i wygnańców Kusz, młodych i starych, nago i boso, z gołymi pośladkami, na pohańbienie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Asyrii uprowadzi jeńców Egiptu i wygnańców Kusz - młodych i starych - nago i boso, zupełnie obnażonych (na pohańbienie Egiptu).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поведе цар ассирійців полон Єгипту і етіопців, молодих і старих, нагих і без обуви з непокритим встидом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Aszuru wprowadzi jeńców Micraimu oraz uchodźców Kuszu – młodzieńców i starców nago, boso i z obnażonym tyłkiem, na hańbę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Asyrii poprowadzi grupę jeńców egipskich oraz wygnańców etiopskich, chłopców i starców, nagich i bosych, z gołymi pośladkami nagość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wygnańców, ּ</w:t>
      </w:r>
      <w:r>
        <w:rPr>
          <w:rtl/>
        </w:rPr>
        <w:t>גָלּות</w:t>
      </w:r>
      <w:r>
        <w:rPr>
          <w:rtl w:val="0"/>
        </w:rPr>
        <w:t xml:space="preserve"> ; w 1QIsa a : </w:t>
      </w:r>
      <w:r>
        <w:rPr>
          <w:rtl/>
        </w:rPr>
        <w:t>גולת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wstyd, </w:t>
      </w:r>
      <w:r>
        <w:rPr>
          <w:rtl/>
        </w:rPr>
        <w:t>עֶרְוָה</w:t>
      </w:r>
      <w:r>
        <w:rPr>
          <w:rtl w:val="0"/>
        </w:rPr>
        <w:t xml:space="preserve"> (‘erwa h), srom, nagość, hańba; wg G: wstyd, αἰσχύνη, por. ἄσχημον πρᾶγμα w &lt;x&gt;50 24:1&lt;/x&gt;.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Asarhaddon najechał na Egipt w 671 r. p.  Chr.,  pokonał  Tirhakę,  zajął  Memfis i  ustanowił  as.  namiestników.  Bunt  Egipcjan został stłumiony przez Aszurbanipala w 667 r. p. Chr. przy udziale Manassesa. Po stłumieniu buntu stało się dokładnie tak, jak zapowiedział Izajasz.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28:14-15&lt;/x&gt;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2024-04-30T07:59:06Z</dcterms:modified>
</cp:coreProperties>
</file>