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mieszkaniec tego wybrzeża w tym dniu:* Oto taka nasza nadzieja! (Nasza), którzy uciekliśmy** tam po pomoc, by uratować się przed królem Asyrii! I jak my (teraz) będziemy uratowani?***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mieszkańcy tego wybrzeża: Oto i nasza nadzieja! A my biegliśmy tam po pomoc,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uratować się przed królem Asyrii! Jak my się teraz uratujemy?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mieszkaniec tej wyspy powie: Oto co się stało z naszą nadzieją, do której uciekliśmy się o pomoc, abyśmy zostali wyzwoleni od króla Asyrii. A teraz jak zdołamy ujść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dnia onego obywatel tej wyspy: Oto toć jest ucieczka nasza, do którejśmy uciekali o pomoc, abyśmy wyswobodzeni byli z mocy króla Assyryjskiego; jakożbyśmy tedy ujść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obywatel wyspu tego w on dzień: Oto ta była nadzieja nasza, do którycheśmy się uciekli o pomoc, aby nas wybawili od króla Assyryjskiego, a jakoż my będziemy ujść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 ów dzień mieszkańcy tego wybrzeża: Oto, co się stało z tym, w którym pokładaliśmy nadzieję i do którego uciekaliśmy się o pomoc, ażeby nas wybawił od króla asyryjskiego! A teraz jak się ocalimy sami?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mieszkaniec tego wybrzeża w owym dniu: Tak oto dzieje się z tymi, którzy byli naszą nadzieją i do których uciekaliśmy się o pomoc, aby ratować się przed królem Asyrii. Jakże się sami uratujemy?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wybrzeża powiedzą w tym dniu: Taki oto los spotkał tych, w których pokładaliśmy nadzieję i u których szukaliśmy pomocy i ratunku przed królem asyryjskim! Jak więc zdołamy się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nadmorskiego kraju będą mówić w tym dniu: «Oto taki los spotkał tych, w których pokładaliśmy nadzieję i do których uciekaliśmy się o pomoc, aby nas ratowali przed królem Asyrii! Jak więc my sami ujdziemy cało?»”.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kraju nadmorskiego mówić będą owego dnia: Oto taki los spotkał tych, w których pokładaliśmy nadzieję, do których uciekaliśmy się o pomoc, aby nas ratowali przed królem Asyrii. Jakże [teraz] sami zdołamy ujść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 ті, що живуть на цьому острові: Ось ми надіялися втекти до них по поміч, а вони не змогли спастися від царя ассирійців, і як ми спасемося?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ów dzień mieszkańcy tego wybrzeża powiedzą: Oto taką jest nasza nadzieja, do której się zwróciliśmy o pomoc, by ocaleć przed królem Aszuru; więc jakże mamy ujść?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mieszkaniec tego wybrzeża powie w owym dniu: ʼOto, jak jest z naszą nadzieją, do której uciekliśmy po pomoc, abyśmy zostali uwolnieni od króla Asyrii! Jakże więc ujdziemy cało?ʼ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uciekliśmy, </w:t>
      </w:r>
      <w:r>
        <w:rPr>
          <w:rtl/>
        </w:rPr>
        <w:t>נַסְנּו</w:t>
      </w:r>
      <w:r>
        <w:rPr>
          <w:rtl w:val="0"/>
        </w:rPr>
        <w:t xml:space="preserve"> (nasnu): wg 1QIsa a : polegaliśmy, </w:t>
      </w:r>
      <w:r>
        <w:rPr>
          <w:rtl/>
        </w:rPr>
        <w:t>נסמך</w:t>
      </w:r>
      <w:r>
        <w:rPr>
          <w:rtl w:val="0"/>
        </w:rPr>
        <w:t xml:space="preserve"> (nismach).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2024-04-30T07:58:24Z</dcterms:modified>
</cp:coreProperties>
</file>