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mieszkaniec tego wybrzeża w tym dniu:* Oto taka nasza nadzieja! (Nasza), którzy uciekliśmy** tam po pomoc, by uratować się przed królem Asyrii! I jak my (teraz) będziemy uratowani?***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dniu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uciekliśmy, </w:t>
      </w:r>
      <w:r>
        <w:rPr>
          <w:rtl/>
        </w:rPr>
        <w:t>נַסְנּו</w:t>
      </w:r>
      <w:r>
        <w:rPr>
          <w:rtl w:val="0"/>
        </w:rPr>
        <w:t xml:space="preserve"> (nasnu): wg 1QIsa a : polegaliśmy, </w:t>
      </w:r>
      <w:r>
        <w:rPr>
          <w:rtl/>
        </w:rPr>
        <w:t>נסמך</w:t>
      </w:r>
      <w:r>
        <w:rPr>
          <w:rtl w:val="0"/>
        </w:rPr>
        <w:t xml:space="preserve"> (nismach).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&lt;x&gt;230 146:3-4&lt;/x&gt;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2024-04-30T04:03:15Z</dcterms:modified>
</cp:coreProperties>
</file>