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6"/>
        <w:gridCol w:w="1524"/>
        <w:gridCol w:w="6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spotkać spragnionego, wyjdźcie z wodą, mieszkańcy ziemi Tema! Chlebem spotkajcie zbiega!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2024-05-02T04:39:10Z</dcterms:modified>
</cp:coreProperties>
</file>