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 upływie siedemdziesięciu* lat, że nawiedzi JAHWE Tyr, a ten wróci do zarobku za swój nierząd** i będzie uprawiał nierząd ze wszystkimi królestwami świata na 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upływie siedemdziesięciu lat JAHWE nawiedzi Tyr, a ten znów zacznie zarabiać na swym nierządzie. Będzie uprawiał nierząd ze wszystkimi królestwami świata,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 upływie siedemdziesięciu lat, że JAHWE nawiedzi Tyr, a ten wróci do czerpania korzyści ze swego nierządu i będzie go uprawiał ze wszystkimi królestwami świata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 wyjściu siedmdziesięciu lat, że Tyr Pan nawiedzi; ale się on zaś wróci do nierządniczego zysku swego, i będzie nierząd płodził ze wszystkiemi królestwami ziemi,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 siedmidziesiąt lat: nawiedzi JAHWE Tyr i przywiedzie ji do myta jego i będzie zaś nierząd płodził ze wszystkimi królestwy ziemskimi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więc do tego, pod koniec siedemdziesięciu lat, że Pan nawiedzi Tyr. Ten zaś powróci do swego zarobkowania i odda się nierządowi ze wszystkimi królestwami świata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nawiedzi Pan Tyr, a ten wróci znów do zarobku za swój nierząd i będzie uprawiał nierząd ze wszystkimi królestwami świata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siedemdziesięciu latach Pan nawiedzi Tyr, a ten znów będzie się bogacił i uprawiał nierząd ze wszystkimi królestwami świata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upływie siedemdziesięciu lat JAHWE dokona sądu nad Tyrem i będzie on mógł powrócić do swoich sposobów bogacenia się, i znów będzie uprawiał nierząd ze wszystkimi królestwami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po upływie siedemdziesięciu lat Jahwe nawiedzi Tyr, który znów wróci do swej zamożności wynikłej z nierządu i kokietować będzie wszystkie królestwa świata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після пятдесяти літ Бог зробить відвідини Тиру, і знову повернеться назад до давнього і буде торговицею для всіх царств вселенної.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upływie siedemdziesięciu lat tak będzie, że WIEKUISTY wspomni na Cor, więc wróci do swego myta i będzie obcował ze wszystkimi królestwami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JAHWE skieruje uwagę na Tyr, a ten wróci do swej zapłaty i będzie uprawiał nierząd ze wszystkimi ziemskimi królestwami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siedemdziesięciu, ׁ</w:t>
      </w:r>
      <w:r>
        <w:rPr>
          <w:rtl/>
        </w:rPr>
        <w:t>שִבְעִים</w:t>
      </w:r>
      <w:r>
        <w:rPr>
          <w:rtl w:val="0"/>
        </w:rPr>
        <w:t xml:space="preserve"> : wg 1QIsa a : </w:t>
      </w:r>
      <w:r>
        <w:rPr>
          <w:rtl/>
        </w:rPr>
        <w:t>בעין (ׁש</w:t>
      </w:r>
      <w:r>
        <w:rPr>
          <w:rtl w:val="0"/>
        </w:rPr>
        <w:t>) (zak. aram.).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zarobek za nierząd, </w:t>
      </w:r>
      <w:r>
        <w:rPr>
          <w:rtl/>
        </w:rPr>
        <w:t>אֶתְנַן</w:t>
      </w:r>
      <w:r>
        <w:rPr>
          <w:rtl w:val="0"/>
        </w:rPr>
        <w:t xml:space="preserve"> ... uprawiał nierząd, </w:t>
      </w:r>
      <w:r>
        <w:rPr>
          <w:rtl/>
        </w:rPr>
        <w:t>וְזָנְתָה</w:t>
      </w:r>
      <w:r>
        <w:rPr>
          <w:rtl w:val="0"/>
        </w:rPr>
        <w:t xml:space="preserve"> : wg G: I stanie się po siedemdziesięciu latach, że nawiedzenie sprawi Tyrowi Bóg i znów zostanie on przywrócony do tego, czym był wcześniej, i będzie targowiskiem dla wszystkich królestw świata, καὶ ἔσται μετὰ ἑβδομήκοντα ἔτη ἐπισκοπὴν ποιήσει ὁ θεὸς Τύρου καὶ πάλιν ἀποκατασταθήσεται εἰς τὸ ἀρχαῖον καὶ ἔσται ἐμπόριον πάσαις ταῖς βασιλείαις τῆς οἰκουμένης.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2024-05-06T09:49:59Z</dcterms:modified>
</cp:coreProperties>
</file>