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7"/>
        <w:gridCol w:w="6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spustoszy ziemię* i zniszczy ją, zniekształci jej powierzchnię i rozproszy jej mieszkańców.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ziemię, </w:t>
      </w:r>
      <w:r>
        <w:rPr>
          <w:rtl/>
        </w:rPr>
        <w:t>הָאָרֶץ</w:t>
      </w:r>
      <w:r>
        <w:rPr>
          <w:rtl w:val="0"/>
        </w:rPr>
        <w:t xml:space="preserve"> : wg 1QIsa a : </w:t>
      </w:r>
      <w:r>
        <w:rPr>
          <w:rtl/>
        </w:rPr>
        <w:t>האדמה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2024-04-29T06:37:40Z</dcterms:modified>
</cp:coreProperties>
</file>