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Zburzony gród pustki,* ** każdy dom zamknięty od wejścia.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gród pustki, </w:t>
      </w:r>
      <w:r>
        <w:rPr>
          <w:rtl/>
        </w:rPr>
        <w:t>קִרְיַת־ּתֹהּו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2024-04-29T03:56:49Z</dcterms:modified>
</cp:coreProperties>
</file>