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1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wschodzie* oddadzą chwałę JAHWE i na wyspach morskich** imieniu JAHWE, Bogu Izraela!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na wschodzie oddadzą chwałę JAHWE i na wyspach morskich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uwielbią imię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wysławiajcie JAHWE w dolinach, na wyspach morskich — imię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dolinach wysławiajcie Pana, na wyspach morskich imię Pana,Boga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naukach sławcie JAHWE, na wyspach morskich imię JAHWE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 czcić będą Pana, na wyspach morskich imię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krańców wschodu oddajcie chwałę Panu, na wyspach morskich imieniu Pana, Boga Izraelskiego!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wschodzie będą czcić Pana, na morskich wyspach imię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wschodzie uwielbiajcie PANA! Na wyspach morskich głoście imię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narodów uwielbiajcie Jahwe, na wyspach mórz - Imię Jahwe, Boga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господня слава буде в островах моря, імя Господа буде славним.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krainach Wschodu uwielbiajcie WIEKUISTEGO, i na wyspach Imię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krainie światła będą wychwalać JAHWE, na wyspach morskich imię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wschodzie, ּ</w:t>
      </w:r>
      <w:r>
        <w:rPr>
          <w:rtl/>
        </w:rPr>
        <w:t>בָאֻרִים</w:t>
      </w:r>
      <w:r>
        <w:rPr>
          <w:rtl w:val="0"/>
        </w:rPr>
        <w:t xml:space="preserve"> (ba’urim), tj. w światłach.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wybrzeżach morskich.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2024-04-28T20:28:39Z</dcterms:modified>
</cp:coreProperties>
</file>