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usłyszeliśmy pieśni:* Chwała Sprawiedliwemu!** I powiedziałem: Precz ze mną! Precz ze mną! Biada mi! Zdrajcy zdradzają! I zdrada! Zdrajcy zdradzają!***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pieśni, </w:t>
      </w:r>
      <w:r>
        <w:rPr>
          <w:rtl/>
        </w:rPr>
        <w:t>זְמִרֹת</w:t>
      </w:r>
      <w:r>
        <w:rPr>
          <w:rtl w:val="0"/>
        </w:rPr>
        <w:t xml:space="preserve"> (zemirot): wg G: usłyszeliśmy o cudach, τέρατα ἠκούσαμεν, od </w:t>
      </w:r>
      <w:r>
        <w:rPr>
          <w:rtl/>
        </w:rPr>
        <w:t>זְמִירֹות</w:t>
      </w:r>
      <w:r>
        <w:rPr>
          <w:rtl w:val="0"/>
        </w:rPr>
        <w:t xml:space="preserve"> , czyli: dziwy, &lt;x&gt;290 24:16&lt;/x&gt;L.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6:5&lt;/x&gt;; &lt;x&gt;730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oszuści oszukują.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2024-04-28T23:00:51Z</dcterms:modified>
</cp:coreProperties>
</file>