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zebrane gromady więźniów* do lochu, i zostaną zamknięte w więzieniu, i po wielu dniach zostaną nawiedzone.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więźniów, </w:t>
      </w:r>
      <w:r>
        <w:rPr>
          <w:rtl/>
        </w:rPr>
        <w:t>אַּסִיר</w:t>
      </w:r>
      <w:r>
        <w:rPr>
          <w:rtl w:val="0"/>
        </w:rPr>
        <w:t xml:space="preserve"> : brak w 1QIsa a Tg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2024-04-28T19:45:05Z</dcterms:modified>
</cp:coreProperties>
</file>