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(już) wina, trunek* gorzki dla pijących.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już wina, zgorzkniał trunek w ustach pijących.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pieśni; zgorzknieje mocny napój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z śpiewaniem; gorzki będzie napój mocny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napijać wina z śpiewaniem, gorzki będzie napój pijącym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wśród pieśni, sycera gorzknieje pijakom.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piją wina przy pieśni, gorzko smakuje mocny trunek tym, którzy go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pieśni nie piją wina, sycera gorzknieje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pić wina wśród śpiewów, zbrzydnie trunek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pić wina wśród pieśni, zgorzknieje napitek pijącym.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Завстидалися, не випили вина, гірким став пянкий напій тим, що пють.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śpiewach nie popijają wina; gorzkim jest napój tych, co jeszcze biesiadują.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 pieśni piją wino; odurzający napój gorzknieje tym, którzy go 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2024-04-29T04:06:38Z</dcterms:modified>
</cp:coreProperties>
</file>