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na tej górze wyprawi wszystkim ludom wystawną ucztę, ucztę z wystałych win — z najlepszych potraw i win klarownych, niezmąconych.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wyprawi wszystkim ludom ucztę z tłustych potraw, ucztę z wystałego wina, z tłustych potraw ze szpikiem,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 zastępów na wszystkie narody na tej górze ucztę z rzeczy tłustych, ucztę z wystałego wina, z rzeczy tłustych, szpik w sobie mających,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zastępów na wszytkie narody na tej górze ucztę z rzeczy tłustych, ucztę zbierania wina, z tłustych rzeczy szpik w sobie mających, z zebrania wina wystałego.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tłustego mięsa, ucztę z wybornych win, z najpożywniejszego mięsa, z 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wyprawi wszystkim ludom na tej górze ucztę z tłustych potraw, ucztę z wystałych win, z tłustych potraw ze szpikiem, ze starych dobrze wystałych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tłustych potraw, ucztę z wybornych win, z tłustych, pełnych szpiku potraw, z wybornych, szlachetnych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przygotuje wszystkim narodom ucztę obfitującą w mięso i wyśmienite wina, ucztę z najprzedniejszych mięs i z 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wyprawi na Górze tej wszystkim narodom ucztę z tłustych posiłków, ucztę z win najprzedniejszych, z potraw tłustych, soczystych, z win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Саваот зробить (бенкет) всім народам на цій горі. Питимуть радість, питимуть вино, помажуться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Zastępów wyprawi na tej górze ucztę z tłuszczów dla wszystkich ludów, ucztę z nalewek z soczystych tłustości i z oczyszczonych nalewek.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JAHWE Zastępów wyprawi dla wszystkich ludów ucztę z potraw obficie nasączonych oliwą, ucztę z wina trzymanego na osadach, z potraw obficie nasączonych oliwą, pełnych szpiku, z wina trzymanego na osadach, przecedzonego.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2024-05-29T12:45:59Z</dcterms:modified>
</cp:coreProperties>
</file>