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 śmierć na wieki* ** i otrze Pan JAHWE łzę z każdego oblicza,*** i hańbę swego ludu**** usunie znad całej ziemi – gdyż (tak) JAHWE postanowił.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 śmierć — na wieki! I otrze Wszechmocny JAHWE łzę z każdego oblicza, a hańbę swego ludu usunie z całej ziemi — ponieważ tak JAHWE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Połknie śmierć w zwycięstwie, a Pan BÓG otrze łzy z każdego oblicza i zdejmie z całej ziemi hańbę swego ludu, bo tak JAHWE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Połknie śmierć w zwycięstwie, a Pan panujący otrze łzę z każdego oblicza, i pohańbienie ludu swego odejmie ze wszystkiej ziemi; bo Pan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Zrzuci śmierć na wieki i odejmie JAHWE Bóg łzę z każdego oblicza, i pohańbienie ludu swego zejmie ze wszytkiej ziemie: bo JAHWE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na zawsze zniszczy śmierć. Wtedy Pan Bóg otrze łzy z każdego oblicza, zdejmie hańbę ze swego ludu na całej ziemi, bo Pan przyrzekł.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Pan zniszczy śmierć na wieki i zetrze łzę z każdego oblicza, i usunie hańbę swojego ludu na całej ziemi, gdyż Pan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zniszczy na zawsze śmierć. Pan BÓG otrze łzy z każdej twarzy, oddali hańbę swego ludu z całej ziemi, bo Pan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 On śmierć na wieki! JAHWE BÓG otrze łzę z każdego oblicza. Zdejmie też hańbę ze swego ludu na całej ziemi - tak JAHWE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Unicestwi On śmierć na wieki! I otrze Pan, Jahwe, łzę z każdego oblicza, i zdejmie hańbę ludu swojego z całej ziemi. - Tak rzekł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Смерть пожерла сильних, і знову Бог забрав всяку слезу з усякого лиця. Зневагу народу забрав з усієї землі, бо господні уста (це) сказали.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Zniweczy śmierć na zawsze, i Pan, WIEKUISTY, zetrze łzę z każdego oblicza oraz z całej ziemi odejmie hańbę Swojego narodu – gdyż WIEKUISTY to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 on śmierć na zawsze i Wszechwładny Pan, JAHWE, otrze łzy z każdego oblicza. I hańbę swego ludu zdejmie z całej ziemi, bo tak rzekł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wieki, </w:t>
      </w:r>
      <w:r>
        <w:rPr>
          <w:rtl/>
        </w:rPr>
        <w:t>לָנֶצַח</w:t>
      </w:r>
      <w:r>
        <w:rPr>
          <w:rtl w:val="0"/>
        </w:rPr>
        <w:t xml:space="preserve"> (lanetsach): wg &lt;x&gt;530 15:54&lt;/x&gt; ku zwycięstwu, κατεπόθη ὁ θάνατος εἰς νῖκος, od aram. </w:t>
      </w:r>
      <w:r>
        <w:rPr>
          <w:rtl/>
        </w:rPr>
        <w:t>נצח</w:t>
      </w:r>
      <w:r>
        <w:rPr>
          <w:rtl w:val="0"/>
        </w:rPr>
        <w:t xml:space="preserve"> , czyli: zwycięstwo.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15:54&lt;/x&gt;; &lt;x&gt;730 21:4&lt;/x&gt;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28:37&lt;/x&gt;; &lt;x&gt;230 44:13-16&lt;/x&gt;; &lt;x&gt;230 69:9-12&lt;/x&gt;; &lt;x&gt;230 74:9-11&lt;/x&gt;; &lt;x&gt;230 79:1-5&lt;/x&gt;; &lt;x&gt;290 43:28&lt;/x&gt;; &lt;x&gt;290 51:7&lt;/x&gt;; &lt;x&gt;290 54:4-8&lt;/x&gt;; &lt;x&gt;300 15:15&lt;/x&gt;; &lt;x&gt;330 5:14-17&lt;/x&gt;; &lt;x&gt;330 36:6-7&lt;/x&gt;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2024-05-28T14:39:11Z</dcterms:modified>
</cp:coreProperties>
</file>