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słuchajcie* słowa JAHWE, (wy), ludzie szyderstwa! Panujący nad tym ludem, który jest w Jerozolimie!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słuchajcie, ׁ</w:t>
      </w:r>
      <w:r>
        <w:rPr>
          <w:rtl/>
        </w:rPr>
        <w:t>שִמְעּו</w:t>
      </w:r>
      <w:r>
        <w:rPr>
          <w:rtl w:val="0"/>
        </w:rPr>
        <w:t xml:space="preserve"> : wg 1QIsa a : słuchaj, </w:t>
      </w:r>
      <w:r>
        <w:rPr>
          <w:rtl/>
        </w:rPr>
        <w:t>שמע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2024-04-30T10:28:13Z</dcterms:modified>
</cp:coreProperties>
</file>