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0"/>
        <w:gridCol w:w="6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prawo miarą, a sprawiedliwość poziomicą. I zmiecie grad schronienie kłamstwa, a kryjówkę zaleją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2024-04-30T15:53:57Z</dcterms:modified>
</cp:coreProperties>
</file>