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7"/>
        <w:gridCol w:w="6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każdym jego przejściu pochwyci was, gdyż co rano będzie przechodził, za dnia i w nocy, i będzie tylko grozą (napawać) rozumienie przesłania.*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Aluzja  do  interwencji  Nebukadnesara w 603, 597, 587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2024-04-30T11:14:08Z</dcterms:modified>
</cp:coreProperties>
</file>