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łoże, by można było się na nim wyciągnąć, i za wąskie przykrycie, by można było się nim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łóżko będzie za krótkie, aby się na nim rozciągnąć, przykrycie zbyt wąskie,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iż krótsze będzie łoże, niżby się kto mógł rozciągnąć, i nakrycie wąskie, choćby się skurczył.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zwąziło się łoże, tak iż drugi spadnie, a kołdra wąska obu nakryć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łóżko, aby się wyciągnąć, i zbyt wąskie przykrycie,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jest łoże, aby się można wyciągnąć, a za wąskie przykrycie, aby się można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bowiem będzie za krótkie, by się na nim wyciągnąć, za wąskie przykrycie, aby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będzie łoże, aby się na nim wyciągnąć, zbyt wąskie przykrycie, aby się nim przykryć.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stanie się łoże, aby się wyciągnąć, i zbyt wąskie przykrycie, by się [nim]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Пригнічені не можемо битися, а самі знемагаємо себе зібрати.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krótkie będzie łoże, aby się rozciągnąć oraz za szczupłe przykrycie, choćby się skurczono,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bowiem okazało się za krótkie, żeby się na nim wyciągnąć, a tkana płachta jest za wąska, by się owinąć.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2024-04-30T18:40:48Z</dcterms:modified>
</cp:coreProperties>
</file>