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Perasim,* jak w dolinie** Gibeon*** się zatrzęsie, by dokonać swojego dzieła – dziwne Jego dzieło – by wykonać swoją pracę – obca Jego praca!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w dolinie, ּ</w:t>
      </w:r>
      <w:r>
        <w:rPr>
          <w:rtl/>
        </w:rPr>
        <w:t>כְעֵמֶק</w:t>
      </w:r>
      <w:r>
        <w:rPr>
          <w:rtl w:val="0"/>
        </w:rPr>
        <w:t xml:space="preserve"> : wg 1QIsa a : w dolinie, </w:t>
      </w:r>
      <w:r>
        <w:rPr>
          <w:rtl/>
        </w:rPr>
        <w:t>בעמק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2024-04-30T12:37:33Z</dcterms:modified>
</cp:coreProperties>
</file>