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cały dzień* orze oracz, aby siać, robi bruzdy i bronuje swoją rolę?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cały czas?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2024-04-30T16:24:13Z</dcterms:modified>
</cp:coreProperties>
</file>