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6"/>
        <w:gridCol w:w="2229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2024-05-07T13:56:58Z</dcterms:modified>
</cp:coreProperties>
</file>