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człowieka poważnego,* doradcę i mądrego znachora,** i wprawnego zamawiacza.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 poważnego, ּ</w:t>
      </w:r>
      <w:r>
        <w:rPr>
          <w:rtl/>
        </w:rPr>
        <w:t>ונְׂשּוא פָנִים</w:t>
      </w:r>
      <w:r>
        <w:rPr>
          <w:rtl w:val="0"/>
        </w:rPr>
        <w:t xml:space="preserve"> , idiom: (człowieka) podniesionej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znachora, </w:t>
      </w:r>
      <w:r>
        <w:rPr>
          <w:rtl/>
        </w:rPr>
        <w:t>חֲכַם חֲרָׁשִים</w:t>
      </w:r>
      <w:r>
        <w:rPr>
          <w:rtl w:val="0"/>
        </w:rPr>
        <w:t xml:space="preserve"> , lub: (1) rzemieślnika, por. G, σοφὸν ἀρχιτέκτονα; (2) znawcę znaków, wróżbitę.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2024-05-07T14:42:12Z</dcterms:modified>
</cp:coreProperties>
</file>