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nocy, ani w dzień nie przygaśnie,* na wieki wznosić się będzie jej dym,** z pokolenia w pokolenie będzie wyschła, po wiek wieków bez przechodnia.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przygaśnie za dnia ani w nocy, dym będzie się unosił na wieki, z pokolenia w pokolenie pozostanie wyschnięta i na zawsze bez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zagaśnie ani w nocy, ani w dzień, jej dym będzie się unosił na wieki. Z pokolenia na pokolenie będzie pustkowiem; na wieki wieków nikt przez nią nie 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nocy ani we dnie nie zagaśnie, na wieki będzie występował dym jej; od narodu do narodu pustą zostanie; na wieki wieczne nie będzie, ktoby szedł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i we dnie nie zagaśnie, ustawicznie będzie występował dym jego, od narodu do narodu spustoszon będzie, na wieki wieczne nie będzie, kto by szedł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zagaśnie ani w nocy, ani w dzień, jej dym wznosić się będzie ciągle. Kraj pozostanie opustoszały z pokolenia w pokolenie, po wiek wieków nikt go nie przemierzy.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nocy, ani w dzień nie zgaśnie, jego dym wznosić się będzie zawsze; z pokolenia w pokolenie będzie pustynią, po wiek wieków nikt nie będzie nią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zgaśnie ani dniem, ani nocą, dym będzie się z niej wiecznie unosił. Z pokolenia na pokolenie pozostanie spustoszona, po wiek wieków nikt nie będzie tamtędy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ani w nocy, ani w dzień nie zagaśnie, jej dym nieustannie będzie się unosił. Przez wszystkie pokolenia będzie jak pustynia, przez całe wieki nikt tamtędy nie będzie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wygaśnie ona dniem ani nocą, jej dym nieustannie będzie się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і вночі і не згаситься на вічний час, і його дим підніметься вгору. На роди буде спустошений і на довгий час буде спустошений.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wygaśnie ani we dnie, ani w nocy; jej dym będzie się kłębić wiecznie, zostanie pustą z pokolenia na pokolenie, już nikt po niej nie przejdzie na wieczne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gaszona w nocy ani w dzień; jej dym będzie się wznosił po czas niezmierzony. Z pokolenia na pokolenie będzie spieczona; na wieki wieków nikt nie będzie przez nią przechodził.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przygaśnie, </w:t>
      </w:r>
      <w:r>
        <w:rPr>
          <w:rtl/>
        </w:rPr>
        <w:t>תִכְּבֶה</w:t>
      </w:r>
      <w:r>
        <w:rPr>
          <w:rtl w:val="0"/>
        </w:rPr>
        <w:t xml:space="preserve"> (tichba h): w 1QIsa a : nie będzie przygaszony, </w:t>
      </w:r>
      <w:r>
        <w:rPr>
          <w:rtl/>
        </w:rPr>
        <w:t>תכובה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14:11&lt;/x&gt;;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2024-04-29T10:15:43Z</dcterms:modified>
</cp:coreProperties>
</file>