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nocy, ani w dzień nie przygaśnie,* na wieki wznosić się będzie jej dym,** z pokolenia w pokolenie będzie wyschła, po wiek wieków bez przechodnia.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przygaśnie, </w:t>
      </w:r>
      <w:r>
        <w:rPr>
          <w:rtl/>
        </w:rPr>
        <w:t>תִכְּבֶה</w:t>
      </w:r>
      <w:r>
        <w:rPr>
          <w:rtl w:val="0"/>
        </w:rPr>
        <w:t xml:space="preserve"> (tichba h): w 1QIsa a : nie będzie przygaszony, </w:t>
      </w:r>
      <w:r>
        <w:rPr>
          <w:rtl/>
        </w:rPr>
        <w:t>תכובה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14:11&lt;/x&gt;; &lt;x&gt;730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2024-04-29T09:07:49Z</dcterms:modified>
</cp:coreProperties>
</file>