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Puszczyk* i jeż** ją posiądzie, a sowa*** i kruk**** będą w niej mieszkać – i rozciągnie nad nią sznur spustoszenia i wagę pustki.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Puszczyk l. pelikan, </w:t>
      </w:r>
      <w:r>
        <w:rPr>
          <w:rtl/>
        </w:rPr>
        <w:t>קָאַת</w:t>
      </w:r>
      <w:r>
        <w:rPr>
          <w:rtl w:val="0"/>
        </w:rPr>
        <w:t xml:space="preserve"> (q’at), &lt;x&gt;30 11:18&lt;/x&gt;; &lt;x&gt;50 14:17&lt;/x&gt;.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jeż, </w:t>
      </w:r>
      <w:r>
        <w:rPr>
          <w:rtl/>
        </w:rPr>
        <w:t>קִּפֹד</w:t>
      </w:r>
      <w:r>
        <w:rPr>
          <w:rtl w:val="0"/>
        </w:rPr>
        <w:t xml:space="preserve"> (qippod), l. jeżozwierz.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sowa, </w:t>
      </w:r>
      <w:r>
        <w:rPr>
          <w:rtl/>
        </w:rPr>
        <w:t>יַנְׁשּוף</w:t>
      </w:r>
      <w:r>
        <w:rPr>
          <w:rtl w:val="0"/>
        </w:rPr>
        <w:t xml:space="preserve"> (janszuf): &lt;x&gt;30 11:17&lt;/x&gt;; &lt;x&gt;50 14:16&lt;/x&gt;; &lt;x&gt;290 34:11&lt;/x&gt;L.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kruk, </w:t>
      </w:r>
      <w:r>
        <w:rPr>
          <w:rtl/>
        </w:rPr>
        <w:t>עֹרֵב</w:t>
      </w:r>
      <w:r>
        <w:rPr>
          <w:rtl w:val="0"/>
        </w:rPr>
        <w:t xml:space="preserve"> (‘orew), &lt;x&gt;30 11:15&lt;/x&gt;; &lt;x&gt;50 14:14&lt;/x&gt;.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2024-04-29T14:05:22Z</dcterms:modified>
</cp:coreProperties>
</file>