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pałace porosną cierniem, pokrzywy i osty będą w ich zamkach – i będzie mieszkaniem szakali oraz siedzibą strusic.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Pałace Edomu porosną cierniem, pokrzywy i osty opanują zamki, staną się one mieszkaniem szakali oraz siedzibą strusic.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pałacach wyrosną ciernie, w ich zamkach — pokrzywy i osty. Będzie siedliskiem smoków i dziedzińcem dla strusiów.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urosną na pałacach ich ciernie, pokrzywy i oset na zamkach ich; i będzie przybytkiem smoków, a mieszkaniem strusiów.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wznidą w domiech jego ciernie i pokrzywy, i oset po murzech jego. I będzie legowiskiem smoków i pastwiskiem strusów.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wyrosną w jego pałacach, pokrzywy i osty w jego warowniach; będzie to nora szakali, zagroda strusich samic.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pałace porosną cierniem, pokrzywy i osty będą w ich zamkach; i stanie się mieszkaniem szakali, siedzibą strusi.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jej pałacach wyrosną osty, a pokrzywy i ciernie w jej twierdzach. Będzie to miejsce szakali, siedziba samic strusia.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pałacach wyrosną ciernie, pokrzywy i osty w jego warowniach. Będzie to nora szakali i siedziba dla strusiów.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wzejdą ciernie w jego pałacach, a w jego warowniach - pokrzywy i osty. I stanie się kryjówką szakali, zagrodą dla strusiów.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їхніх містах виростуть тернисті дерева і на його твердинях, і буде поселенням для сиренів і мешканням для горобців.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zamki porosną cierniem, w jej twierdzach pokrzywa i oset; zatem będzie legowiskiem szakali oraz zagrodą strusi.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wieżach mieszkalnych wyrosną ciernie, w jej warowniach pokrzywy i cierniste chwasty; i stanie się siedliskiem szakali, dziedzińcem dla strusi.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2024-04-29T12:57:22Z</dcterms:modified>
</cp:coreProperties>
</file>