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przebici będą porzuceni,* a z ich trupów będzie unosił się smród** i góry rozmiękną od ich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legną porzuceni, ze zwłok uniesie się smród, a 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porzuceni, a z ich trupów będzie unosił się smród i ich krew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pobici ich, a z trupów ich smród wynijdzie, a krew ich z gór popłynie.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Pobici ich będą wyrzuceni, a z trupów ich wynidzie smród, zspłyną góry ode krwie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leżą porzuceni, rozchodzi się zaduch z ich trupów; od ich krwi rozmiękły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nie będą pochowani, a z trupów będzie się unosił smród; Góry rozmiękną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zostaną porzuceni, z trupów będzie unosił się odór, od ich krwi rozmiękną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zabici będą leżeć porzuceni, cuchnąć będą ich trupy, góry nasiąkną ich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Zabici ich będą precz odrzuceni, ich trupy zionąć będą odorem [zgnilizny]; ich krwią spłyną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ранені і мертві будуть викинені, і підніметься їхній сморід, і гори змочаться їхньою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polegli będą rzuceni, ich trupy rozniosą zapach, a góry rozpłyną się od ich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wyrzuceni ich zabici, a z ich trupów będzie się unosił smród; i góry rozpłyną się od ich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21:2-3&lt;/x&gt;; &lt;x&gt;50 20:16-18&lt;/x&gt;; &lt;x&gt;60 2:10&lt;/x&gt;; &lt;x&gt;90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smród, ּ</w:t>
      </w:r>
      <w:r>
        <w:rPr>
          <w:rtl/>
        </w:rPr>
        <w:t>בְאׁש</w:t>
      </w:r>
      <w:r>
        <w:rPr>
          <w:rtl w:val="0"/>
        </w:rPr>
        <w:t xml:space="preserve"> (beosz): wg 1QIsa a : w przewinieniu, </w:t>
      </w:r>
      <w:r>
        <w:rPr>
          <w:rtl/>
        </w:rPr>
        <w:t>באושמה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2024-04-29T10:15:40Z</dcterms:modified>
</cp:coreProperties>
</file>