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przebici będą porzuceni,* a z ich trupów będzie unosił się smród** i góry rozmiękną od ich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21:2-3&lt;/x&gt;; &lt;x&gt;50 20:16-18&lt;/x&gt;; &lt;x&gt;60 2:10&lt;/x&gt;; &lt;x&gt;90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smród, ּ</w:t>
      </w:r>
      <w:r>
        <w:rPr>
          <w:rtl/>
        </w:rPr>
        <w:t>בְאׁש</w:t>
      </w:r>
      <w:r>
        <w:rPr>
          <w:rtl w:val="0"/>
        </w:rPr>
        <w:t xml:space="preserve"> (beosz): wg 1QIsa a : w przewinieniu, </w:t>
      </w:r>
      <w:r>
        <w:rPr>
          <w:rtl/>
        </w:rPr>
        <w:t>באושמה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2024-04-29T10:18:50Z</dcterms:modified>
</cp:coreProperties>
</file>