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zniszczeje każdy zastęp niebios,* i niebiosa będą zwinięte jak zwój,** i każdy ich zastęp opadnie, jak opada liść z winorośli*** – i jak przy opadaniu z figowca.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i otworzą się doliny i, </w:t>
      </w:r>
      <w:r>
        <w:rPr>
          <w:rtl/>
        </w:rPr>
        <w:t>מקים יתבקעו ו ־ והע</w:t>
      </w:r>
      <w:r>
        <w:rPr>
          <w:rtl w:val="0"/>
        </w:rPr>
        <w:t xml:space="preserve"> , por. &lt;x&gt;400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6:13-14&lt;/x&gt;; &lt;x&gt;730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winorośli, </w:t>
      </w:r>
      <w:r>
        <w:rPr>
          <w:rtl/>
        </w:rPr>
        <w:t>מִּגֶפֶן</w:t>
      </w:r>
      <w:r>
        <w:rPr>
          <w:rtl w:val="0"/>
        </w:rPr>
        <w:t xml:space="preserve"> (miggefen): wg 1QIsa a : z Gofen, </w:t>
      </w:r>
      <w:r>
        <w:rPr>
          <w:rtl/>
        </w:rPr>
        <w:t>מגופן</w:t>
      </w:r>
      <w:r>
        <w:rPr>
          <w:rtl w:val="0"/>
        </w:rPr>
        <w:t xml:space="preserve"> , &lt;x&gt;290 34:4&lt;/x&gt;L.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2024-04-29T13:33:16Z</dcterms:modified>
</cp:coreProperties>
</file>